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3182FD" w14:textId="77777777" w:rsidR="008055B0" w:rsidRDefault="00B4718E">
      <w:pPr>
        <w:pStyle w:val="divdocumentdivname"/>
        <w:pBdr>
          <w:top w:val="single" w:sz="8" w:space="0" w:color="336699"/>
          <w:bottom w:val="single" w:sz="8" w:space="16" w:color="336699"/>
        </w:pBdr>
        <w:spacing w:line="800" w:lineRule="atLeast"/>
        <w:jc w:val="center"/>
        <w:rPr>
          <w:b/>
          <w:bCs/>
          <w:smallCaps/>
          <w:sz w:val="48"/>
          <w:szCs w:val="48"/>
        </w:rPr>
      </w:pPr>
      <w:r>
        <w:rPr>
          <w:rStyle w:val="span"/>
          <w:b/>
          <w:bCs/>
          <w:smallCaps/>
          <w:sz w:val="48"/>
          <w:szCs w:val="48"/>
        </w:rPr>
        <w:t>Katherine</w:t>
      </w:r>
      <w:r>
        <w:rPr>
          <w:b/>
          <w:bCs/>
          <w:smallCaps/>
          <w:sz w:val="48"/>
          <w:szCs w:val="48"/>
        </w:rPr>
        <w:t xml:space="preserve"> </w:t>
      </w:r>
      <w:r>
        <w:rPr>
          <w:rStyle w:val="span"/>
          <w:b/>
          <w:bCs/>
          <w:smallCaps/>
          <w:sz w:val="48"/>
          <w:szCs w:val="48"/>
        </w:rPr>
        <w:t>Wang</w:t>
      </w:r>
    </w:p>
    <w:p w14:paraId="017AEE8B" w14:textId="77777777" w:rsidR="008055B0" w:rsidRDefault="00B4718E">
      <w:pPr>
        <w:pStyle w:val="divdocumentdivlowerborder"/>
        <w:spacing w:before="40"/>
      </w:pPr>
      <w:r>
        <w:t> </w:t>
      </w:r>
    </w:p>
    <w:p w14:paraId="641DFAAC" w14:textId="77777777" w:rsidR="008055B0" w:rsidRDefault="00B4718E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6D2690D1" w14:textId="77777777" w:rsidR="008055B0" w:rsidRDefault="00B4718E">
      <w:pPr>
        <w:pStyle w:val="divaddress"/>
        <w:pBdr>
          <w:bottom w:val="none" w:sz="0" w:space="10" w:color="auto"/>
        </w:pBdr>
        <w:spacing w:before="200"/>
      </w:pPr>
      <w:r>
        <w:rPr>
          <w:rStyle w:val="span"/>
          <w:sz w:val="22"/>
          <w:szCs w:val="22"/>
        </w:rPr>
        <w:t>1721 Hutchison Dr., Davis, CA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95616</w:t>
      </w:r>
      <w:r>
        <w:rPr>
          <w:rStyle w:val="divdocumentdivaddressli"/>
        </w:rP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(530) 760-8821</w:t>
      </w:r>
      <w: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katherinewangying@yahoo.com</w:t>
      </w:r>
      <w:r>
        <w:t xml:space="preserve"> </w:t>
      </w:r>
    </w:p>
    <w:p w14:paraId="7B8EA2A6" w14:textId="77777777" w:rsidR="008055B0" w:rsidRPr="0014506A" w:rsidRDefault="00B4718E">
      <w:pPr>
        <w:pStyle w:val="divdocumentdivheading"/>
        <w:tabs>
          <w:tab w:val="left" w:pos="3717"/>
          <w:tab w:val="left" w:pos="10760"/>
        </w:tabs>
        <w:spacing w:before="260" w:line="400" w:lineRule="atLeast"/>
        <w:jc w:val="center"/>
        <w:rPr>
          <w:b/>
          <w:smallCaps/>
        </w:rPr>
      </w:pPr>
      <w:r w:rsidRPr="0014506A">
        <w:rPr>
          <w:b/>
          <w:smallCaps/>
        </w:rPr>
        <w:t xml:space="preserve"> </w:t>
      </w:r>
      <w:r w:rsidRPr="0014506A">
        <w:rPr>
          <w:b/>
          <w:strike/>
          <w:color w:val="336699"/>
          <w:sz w:val="30"/>
        </w:rPr>
        <w:tab/>
      </w:r>
      <w:r w:rsidRPr="0014506A">
        <w:rPr>
          <w:rStyle w:val="divdocumentdivsectiontitle"/>
          <w:b/>
          <w:smallCaps/>
          <w:shd w:val="clear" w:color="auto" w:fill="FFFFFF"/>
        </w:rPr>
        <w:t xml:space="preserve">   Professional Summary   </w:t>
      </w:r>
      <w:r w:rsidRPr="0014506A">
        <w:rPr>
          <w:b/>
          <w:strike/>
          <w:color w:val="336699"/>
          <w:sz w:val="30"/>
        </w:rPr>
        <w:tab/>
      </w:r>
    </w:p>
    <w:p w14:paraId="2A02BCE8" w14:textId="77777777" w:rsidR="008055B0" w:rsidRDefault="00B4718E">
      <w:pPr>
        <w:pStyle w:val="p"/>
        <w:spacing w:line="400" w:lineRule="atLeast"/>
      </w:pPr>
      <w:r>
        <w:t xml:space="preserve">Professional Chinese &amp; English translator with 4+ years of experience, seeking online translation/interpretation </w:t>
      </w:r>
      <w:r>
        <w:t>positions. Constantly ma</w:t>
      </w:r>
      <w:bookmarkStart w:id="0" w:name="_GoBack"/>
      <w:bookmarkEnd w:id="0"/>
      <w:r>
        <w:t>intained client reviews in excess of 98% positive. Completed 700+ client orders involved in the field of finance, business, legal, government, etc. with high quality and commendation.</w:t>
      </w:r>
    </w:p>
    <w:p w14:paraId="4615DAD6" w14:textId="77777777" w:rsidR="008055B0" w:rsidRPr="0014506A" w:rsidRDefault="00B4718E">
      <w:pPr>
        <w:pStyle w:val="divdocumentdivheading"/>
        <w:tabs>
          <w:tab w:val="left" w:pos="4853"/>
          <w:tab w:val="left" w:pos="10760"/>
        </w:tabs>
        <w:spacing w:before="260" w:line="400" w:lineRule="atLeast"/>
        <w:jc w:val="center"/>
        <w:rPr>
          <w:b/>
          <w:smallCaps/>
        </w:rPr>
      </w:pPr>
      <w:r w:rsidRPr="0014506A">
        <w:rPr>
          <w:b/>
          <w:smallCaps/>
        </w:rPr>
        <w:t xml:space="preserve"> </w:t>
      </w:r>
      <w:r w:rsidRPr="0014506A">
        <w:rPr>
          <w:b/>
          <w:strike/>
          <w:color w:val="336699"/>
          <w:sz w:val="30"/>
        </w:rPr>
        <w:tab/>
      </w:r>
      <w:r w:rsidRPr="0014506A">
        <w:rPr>
          <w:rStyle w:val="divdocumentdivsectiontitle"/>
          <w:b/>
          <w:smallCaps/>
          <w:shd w:val="clear" w:color="auto" w:fill="FFFFFF"/>
        </w:rPr>
        <w:t xml:space="preserve">   Skills   </w:t>
      </w:r>
      <w:r w:rsidRPr="0014506A">
        <w:rPr>
          <w:b/>
          <w:strike/>
          <w:color w:val="336699"/>
          <w:sz w:val="30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78"/>
        <w:gridCol w:w="5378"/>
      </w:tblGrid>
      <w:tr w:rsidR="008055B0" w14:paraId="1C9F4BBC" w14:textId="77777777">
        <w:tc>
          <w:tcPr>
            <w:tcW w:w="53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791351" w14:textId="77777777" w:rsidR="008055B0" w:rsidRDefault="00B4718E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Bilingual in Chinese (Simplified</w:t>
            </w:r>
            <w:r>
              <w:t>) &amp; English (U.S.)</w:t>
            </w:r>
          </w:p>
          <w:p w14:paraId="72E6E084" w14:textId="77777777" w:rsidR="008055B0" w:rsidRDefault="00B4718E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</w:pPr>
            <w:r>
              <w:t>Proofreading &amp; Editing.</w:t>
            </w:r>
          </w:p>
        </w:tc>
        <w:tc>
          <w:tcPr>
            <w:tcW w:w="53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1E401CD8" w14:textId="77777777" w:rsidR="008055B0" w:rsidRDefault="00B4718E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</w:pPr>
            <w:r>
              <w:t>Proficient in MS office.</w:t>
            </w:r>
          </w:p>
        </w:tc>
      </w:tr>
    </w:tbl>
    <w:p w14:paraId="262926CB" w14:textId="77777777" w:rsidR="008055B0" w:rsidRPr="0014506A" w:rsidRDefault="00B4718E">
      <w:pPr>
        <w:pStyle w:val="divdocumentdivheading"/>
        <w:tabs>
          <w:tab w:val="left" w:pos="4292"/>
          <w:tab w:val="left" w:pos="10760"/>
        </w:tabs>
        <w:spacing w:before="260" w:line="400" w:lineRule="atLeast"/>
        <w:jc w:val="center"/>
        <w:rPr>
          <w:b/>
          <w:smallCaps/>
        </w:rPr>
      </w:pPr>
      <w:r w:rsidRPr="0014506A">
        <w:rPr>
          <w:b/>
          <w:smallCaps/>
        </w:rPr>
        <w:t xml:space="preserve"> </w:t>
      </w:r>
      <w:r w:rsidRPr="0014506A">
        <w:rPr>
          <w:b/>
          <w:strike/>
          <w:color w:val="336699"/>
          <w:sz w:val="30"/>
        </w:rPr>
        <w:tab/>
      </w:r>
      <w:r w:rsidRPr="0014506A">
        <w:rPr>
          <w:rStyle w:val="divdocumentdivsectiontitle"/>
          <w:b/>
          <w:smallCaps/>
          <w:shd w:val="clear" w:color="auto" w:fill="FFFFFF"/>
        </w:rPr>
        <w:t xml:space="preserve">   Work History   </w:t>
      </w:r>
      <w:r w:rsidRPr="0014506A">
        <w:rPr>
          <w:b/>
          <w:strike/>
          <w:color w:val="336699"/>
          <w:sz w:val="30"/>
        </w:rPr>
        <w:tab/>
      </w:r>
    </w:p>
    <w:p w14:paraId="13C1F5C4" w14:textId="77777777" w:rsidR="008055B0" w:rsidRDefault="00B4718E">
      <w:pPr>
        <w:pStyle w:val="divdocumentsinglecolumn"/>
        <w:spacing w:line="400" w:lineRule="atLeast"/>
      </w:pPr>
      <w:r>
        <w:rPr>
          <w:rStyle w:val="spanjobtitle"/>
        </w:rPr>
        <w:t>Professional Translator</w:t>
      </w:r>
      <w:r>
        <w:rPr>
          <w:rStyle w:val="span"/>
        </w:rPr>
        <w:t>, 02/2016 to 04/2018</w:t>
      </w:r>
      <w:r>
        <w:rPr>
          <w:rStyle w:val="spanpaddedline"/>
        </w:rPr>
        <w:t xml:space="preserve"> </w:t>
      </w:r>
    </w:p>
    <w:p w14:paraId="12FE26A4" w14:textId="77777777" w:rsidR="008055B0" w:rsidRDefault="00B4718E">
      <w:pPr>
        <w:pStyle w:val="spanpaddedlineParagraph"/>
        <w:spacing w:line="400" w:lineRule="atLeast"/>
      </w:pPr>
      <w:proofErr w:type="spellStart"/>
      <w:r>
        <w:rPr>
          <w:rStyle w:val="spancompanyname"/>
        </w:rPr>
        <w:t>Flitto</w:t>
      </w:r>
      <w:proofErr w:type="spellEnd"/>
      <w:r>
        <w:rPr>
          <w:rStyle w:val="spancompanyname"/>
        </w:rPr>
        <w:t xml:space="preserve"> Translation Co.</w:t>
      </w:r>
      <w:r>
        <w:rPr>
          <w:rStyle w:val="span"/>
        </w:rPr>
        <w:t xml:space="preserve"> – Beijing, Beijing</w:t>
      </w:r>
    </w:p>
    <w:p w14:paraId="3B1D0B2A" w14:textId="77777777" w:rsidR="008055B0" w:rsidRDefault="00B4718E">
      <w:pPr>
        <w:pStyle w:val="p"/>
        <w:spacing w:line="400" w:lineRule="atLeast"/>
        <w:rPr>
          <w:rStyle w:val="span"/>
        </w:rPr>
      </w:pPr>
      <w:r>
        <w:rPr>
          <w:rStyle w:val="span"/>
        </w:rPr>
        <w:t>1). Specialized translations (written), interpretation, proofreading &amp; editing</w:t>
      </w:r>
      <w:r>
        <w:rPr>
          <w:rStyle w:val="span"/>
        </w:rPr>
        <w:t xml:space="preserve"> from English to Mandarin &amp; Mandarin to English.</w:t>
      </w:r>
    </w:p>
    <w:p w14:paraId="64421CD4" w14:textId="77777777" w:rsidR="008055B0" w:rsidRDefault="00B4718E">
      <w:pPr>
        <w:pStyle w:val="p"/>
        <w:spacing w:line="400" w:lineRule="atLeast"/>
        <w:rPr>
          <w:rStyle w:val="span"/>
        </w:rPr>
      </w:pPr>
      <w:r>
        <w:rPr>
          <w:rStyle w:val="span"/>
        </w:rPr>
        <w:t>2). Freelance oral translations for English and Chinese.</w:t>
      </w:r>
    </w:p>
    <w:p w14:paraId="5758D14C" w14:textId="77777777" w:rsidR="008055B0" w:rsidRDefault="00B4718E">
      <w:pPr>
        <w:pStyle w:val="p"/>
        <w:spacing w:line="400" w:lineRule="atLeast"/>
        <w:rPr>
          <w:rStyle w:val="span"/>
        </w:rPr>
      </w:pPr>
      <w:r>
        <w:rPr>
          <w:rStyle w:val="span"/>
        </w:rPr>
        <w:t>3). Proofreading &amp; editing for team members' translation work.</w:t>
      </w:r>
    </w:p>
    <w:p w14:paraId="05623A1D" w14:textId="77777777" w:rsidR="008055B0" w:rsidRDefault="00B4718E">
      <w:pPr>
        <w:pStyle w:val="p"/>
        <w:spacing w:line="400" w:lineRule="atLeast"/>
        <w:rPr>
          <w:rStyle w:val="span"/>
        </w:rPr>
      </w:pPr>
      <w:r>
        <w:rPr>
          <w:rStyle w:val="span"/>
        </w:rPr>
        <w:t>4). Evaluation team member's final version work.</w:t>
      </w:r>
    </w:p>
    <w:p w14:paraId="245C146C" w14:textId="77777777" w:rsidR="008055B0" w:rsidRDefault="00B4718E">
      <w:pPr>
        <w:pStyle w:val="divdocumentsinglecolumn"/>
        <w:spacing w:before="360" w:line="400" w:lineRule="atLeast"/>
      </w:pPr>
      <w:r>
        <w:rPr>
          <w:rStyle w:val="spanjobtitle"/>
        </w:rPr>
        <w:t>Freelance Translator</w:t>
      </w:r>
      <w:r>
        <w:rPr>
          <w:rStyle w:val="span"/>
        </w:rPr>
        <w:t>, 04/2018 to 09/20</w:t>
      </w:r>
      <w:r>
        <w:rPr>
          <w:rStyle w:val="span"/>
        </w:rPr>
        <w:t>18</w:t>
      </w:r>
      <w:r>
        <w:rPr>
          <w:rStyle w:val="spanpaddedline"/>
        </w:rPr>
        <w:t xml:space="preserve"> </w:t>
      </w:r>
    </w:p>
    <w:p w14:paraId="7B883B50" w14:textId="77777777" w:rsidR="008055B0" w:rsidRDefault="00B4718E">
      <w:pPr>
        <w:pStyle w:val="spanpaddedlineParagraph"/>
        <w:spacing w:line="400" w:lineRule="atLeast"/>
      </w:pPr>
      <w:r>
        <w:rPr>
          <w:rStyle w:val="spancompanyname"/>
        </w:rPr>
        <w:t>Yufu.net</w:t>
      </w:r>
      <w:r>
        <w:rPr>
          <w:rStyle w:val="span"/>
        </w:rPr>
        <w:t xml:space="preserve"> – Beijing, Beijing</w:t>
      </w:r>
    </w:p>
    <w:p w14:paraId="3458623A" w14:textId="77777777" w:rsidR="008055B0" w:rsidRDefault="00B4718E">
      <w:pPr>
        <w:pStyle w:val="p"/>
        <w:spacing w:line="400" w:lineRule="atLeast"/>
        <w:rPr>
          <w:rStyle w:val="span"/>
        </w:rPr>
      </w:pPr>
      <w:r>
        <w:rPr>
          <w:rStyle w:val="span"/>
        </w:rPr>
        <w:t>1). Provide written, oral, audio translation &amp; interpretation services (Mandarin to English &amp; English to Mandarin) for business corporations and individuals.</w:t>
      </w:r>
    </w:p>
    <w:p w14:paraId="3DBD0FC8" w14:textId="77777777" w:rsidR="008055B0" w:rsidRDefault="00B4718E">
      <w:pPr>
        <w:pStyle w:val="p"/>
        <w:spacing w:line="400" w:lineRule="atLeast"/>
        <w:rPr>
          <w:rStyle w:val="span"/>
        </w:rPr>
      </w:pPr>
      <w:r>
        <w:rPr>
          <w:rStyle w:val="span"/>
        </w:rPr>
        <w:t xml:space="preserve">2). Proofreading &amp; editing for clients in the field of finance, </w:t>
      </w:r>
      <w:r>
        <w:rPr>
          <w:rStyle w:val="span"/>
        </w:rPr>
        <w:t>education, government, etc.</w:t>
      </w:r>
    </w:p>
    <w:p w14:paraId="191334CA" w14:textId="77777777" w:rsidR="008055B0" w:rsidRPr="0014506A" w:rsidRDefault="00B4718E">
      <w:pPr>
        <w:pStyle w:val="divdocumentdivheading"/>
        <w:tabs>
          <w:tab w:val="left" w:pos="4536"/>
          <w:tab w:val="left" w:pos="10760"/>
        </w:tabs>
        <w:spacing w:before="260" w:line="400" w:lineRule="atLeast"/>
        <w:jc w:val="center"/>
        <w:rPr>
          <w:b/>
          <w:smallCaps/>
        </w:rPr>
      </w:pPr>
      <w:r w:rsidRPr="0014506A">
        <w:rPr>
          <w:b/>
          <w:smallCaps/>
        </w:rPr>
        <w:t xml:space="preserve"> </w:t>
      </w:r>
      <w:r w:rsidRPr="0014506A">
        <w:rPr>
          <w:b/>
          <w:strike/>
          <w:color w:val="336699"/>
          <w:sz w:val="30"/>
        </w:rPr>
        <w:tab/>
      </w:r>
      <w:r w:rsidRPr="0014506A">
        <w:rPr>
          <w:rStyle w:val="divdocumentdivsectiontitle"/>
          <w:b/>
          <w:smallCaps/>
          <w:shd w:val="clear" w:color="auto" w:fill="FFFFFF"/>
        </w:rPr>
        <w:t xml:space="preserve">   Education   </w:t>
      </w:r>
      <w:r w:rsidRPr="0014506A">
        <w:rPr>
          <w:b/>
          <w:strike/>
          <w:color w:val="336699"/>
          <w:sz w:val="30"/>
        </w:rPr>
        <w:tab/>
      </w:r>
    </w:p>
    <w:p w14:paraId="10DCE7A7" w14:textId="77777777" w:rsidR="008055B0" w:rsidRDefault="00B4718E">
      <w:pPr>
        <w:pStyle w:val="divdocumentsinglecolumn"/>
        <w:spacing w:line="400" w:lineRule="atLeast"/>
      </w:pPr>
      <w:r>
        <w:rPr>
          <w:rStyle w:val="spandegree"/>
        </w:rPr>
        <w:t>Bachelor of Science</w:t>
      </w:r>
      <w:r>
        <w:rPr>
          <w:rStyle w:val="span"/>
        </w:rPr>
        <w:t>: Managerial Economics, 2021</w:t>
      </w:r>
      <w:r>
        <w:rPr>
          <w:rStyle w:val="singlecolumnspanpaddedlinenth-child1"/>
        </w:rPr>
        <w:t xml:space="preserve"> </w:t>
      </w:r>
    </w:p>
    <w:p w14:paraId="05AFA2FA" w14:textId="443AAAB3" w:rsidR="008055B0" w:rsidRDefault="0014506A">
      <w:pPr>
        <w:pStyle w:val="spanpaddedlineParagraph"/>
        <w:spacing w:line="400" w:lineRule="atLeast"/>
      </w:pPr>
      <w:r>
        <w:rPr>
          <w:rStyle w:val="spancompanyname"/>
        </w:rPr>
        <w:t>University o</w:t>
      </w:r>
      <w:r w:rsidR="00B4718E">
        <w:rPr>
          <w:rStyle w:val="spancompanyname"/>
        </w:rPr>
        <w:t>f California - Davis</w:t>
      </w:r>
      <w:r w:rsidR="00B4718E">
        <w:rPr>
          <w:rStyle w:val="span"/>
        </w:rPr>
        <w:t xml:space="preserve"> - Davis, CA</w:t>
      </w:r>
    </w:p>
    <w:p w14:paraId="3E0BF1DD" w14:textId="77777777" w:rsidR="008055B0" w:rsidRDefault="00B4718E">
      <w:pPr>
        <w:pStyle w:val="divdocumentsinglecolumn"/>
        <w:spacing w:before="360" w:line="400" w:lineRule="atLeast"/>
      </w:pPr>
      <w:r>
        <w:rPr>
          <w:rStyle w:val="spandegree"/>
        </w:rPr>
        <w:t>Associate of Arts</w:t>
      </w:r>
      <w:r>
        <w:rPr>
          <w:rStyle w:val="span"/>
        </w:rPr>
        <w:t>: English Translation, 2016</w:t>
      </w:r>
      <w:r>
        <w:rPr>
          <w:rStyle w:val="singlecolumnspanpaddedlinenth-child1"/>
        </w:rPr>
        <w:t xml:space="preserve"> </w:t>
      </w:r>
    </w:p>
    <w:p w14:paraId="6B4A8918" w14:textId="77777777" w:rsidR="008055B0" w:rsidRDefault="00B4718E">
      <w:pPr>
        <w:pStyle w:val="spanpaddedlineParagraph"/>
        <w:spacing w:line="400" w:lineRule="atLeast"/>
      </w:pPr>
      <w:r>
        <w:rPr>
          <w:rStyle w:val="spancompanyname"/>
        </w:rPr>
        <w:t xml:space="preserve">Beijing Information Science Technology University </w:t>
      </w:r>
      <w:r>
        <w:rPr>
          <w:rStyle w:val="span"/>
        </w:rPr>
        <w:t>- Beijing, China</w:t>
      </w:r>
      <w:r>
        <w:t xml:space="preserve"> </w:t>
      </w:r>
    </w:p>
    <w:sectPr w:rsidR="00805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0" w:right="740" w:bottom="5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5D52D" w14:textId="77777777" w:rsidR="00B4718E" w:rsidRDefault="00B4718E" w:rsidP="0014506A">
      <w:pPr>
        <w:spacing w:line="240" w:lineRule="auto"/>
      </w:pPr>
      <w:r>
        <w:separator/>
      </w:r>
    </w:p>
  </w:endnote>
  <w:endnote w:type="continuationSeparator" w:id="0">
    <w:p w14:paraId="50CC32DD" w14:textId="77777777" w:rsidR="00B4718E" w:rsidRDefault="00B4718E" w:rsidP="00145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2787" w14:textId="77777777" w:rsidR="0014506A" w:rsidRDefault="00145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1492" w14:textId="77777777" w:rsidR="0014506A" w:rsidRDefault="00145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3451" w14:textId="77777777" w:rsidR="0014506A" w:rsidRDefault="00145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8330" w14:textId="77777777" w:rsidR="00B4718E" w:rsidRDefault="00B4718E" w:rsidP="0014506A">
      <w:pPr>
        <w:spacing w:line="240" w:lineRule="auto"/>
      </w:pPr>
      <w:r>
        <w:separator/>
      </w:r>
    </w:p>
  </w:footnote>
  <w:footnote w:type="continuationSeparator" w:id="0">
    <w:p w14:paraId="63AAFE8A" w14:textId="77777777" w:rsidR="00B4718E" w:rsidRDefault="00B4718E" w:rsidP="00145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576C" w14:textId="77777777" w:rsidR="0014506A" w:rsidRDefault="00145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5345" w14:textId="77777777" w:rsidR="0014506A" w:rsidRDefault="00145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68B3" w14:textId="77777777" w:rsidR="0014506A" w:rsidRDefault="00145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B5367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527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68E3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662A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D8D7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9C6C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D0AE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DAF2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B42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55218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942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DE5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F0C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DAAD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589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7CB0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F61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8C70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B0"/>
    <w:rsid w:val="0014506A"/>
    <w:rsid w:val="008055B0"/>
    <w:rsid w:val="00B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36D8"/>
  <w15:docId w15:val="{6166F511-0CC3-FF4F-B8C6-A8EB10E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336699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336699"/>
      </w:pBdr>
      <w:spacing w:line="0" w:lineRule="atLeast"/>
    </w:pPr>
    <w:rPr>
      <w:color w:val="336699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336699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1450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0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1319</Characters>
  <Application>Microsoft Office Word</Application>
  <DocSecurity>0</DocSecurity>
  <Lines>50</Lines>
  <Paragraphs>30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Wang</dc:title>
  <cp:lastModifiedBy>王 莹</cp:lastModifiedBy>
  <cp:revision>1</cp:revision>
  <dcterms:created xsi:type="dcterms:W3CDTF">2018-10-07T03:40:00Z</dcterms:created>
  <dcterms:modified xsi:type="dcterms:W3CDTF">2018-10-07T03:41:00Z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+9lye">
    <vt:lpwstr>91/9ZvIEQysusFV3paTTD+HddzHpDEN4NtIzg7d9btHxmSMDRmcQjfM6duf6Bq0USzRwXP0ZM9PKGeb/AkN86p3nvP31Zit30Ip68GM26KHziTUCzjw9AVr6XKeC1wPP317PkSI4Vja6SOcsnmRI+83zj7v2woysElXK6TOveSusHWphJ6rtN/+uyrNcQUcnL3YcZISeRp8ctz8LGUreM8ze4n7ZiWhlznYPS25moOXiD6IdOvaMSjInaFoyKkn</vt:lpwstr>
  </property>
  <property fmtid="{D5CDD505-2E9C-101B-9397-08002B2CF9AE}" pid="3" name="+QIg7">
    <vt:lpwstr>EMC74EdugECz79MXQATJXJ0rfJV3doGuRqn3Cd+VmKB/0081TTDMSq+3RJ8S1UYJrW5cFTiu9Du8NY6E/ev2wOOl/IGHUS04bLW9IiIZbgO6GA+eSHdHS2NhgDv8Hyf5UOkGAZovXy25kPqC+MXPxl7mI8aiQsZLZ5LHlN9/Drr23wmFVDF7wISsVlhFwtjsTCSnnvtsEAPyVaVYKfKuOxbVFEcIDwcuUps5I3Gdh5y9/uVMrJSBTXgF2uoH+DO</vt:lpwstr>
  </property>
  <property fmtid="{D5CDD505-2E9C-101B-9397-08002B2CF9AE}" pid="4" name="6Sj/e">
    <vt:lpwstr>UOMfYoKjvtor8A/O7PWQpsWuuyyXOfuxxU/RuUzlhQmASxwBGhlIyF+bxXbqwohLvhFY5YQSVHs9wCvS62aczacjJNdgeRLriLp9j59OvTbE9FRjOPJSz91rKSSGqG87OpP8G7roKcAWZuRL63It0jiHKu5zURxdt5jdjsEWcTRdvHBXRjLfpOVh2E5f2DoLwWtxa3zZ1KTQ3NkczPEsBQ8QasWJwObnbri8RDqU/9LmTaTEthAzNA6OoIT44gK</vt:lpwstr>
  </property>
  <property fmtid="{D5CDD505-2E9C-101B-9397-08002B2CF9AE}" pid="5" name="8Yf5I">
    <vt:lpwstr>0cMhHki08B1IFjPJ2PbvhYpDxuffmy6Yd/apsqsobYVrVaUM1UhEdW3NojmVxCzfy1lKbhszkHSqxWdZF0RFDOtp96/6K4x2vtcisqWoY8VbNk+lSVVa/sh+x99lxnP2ZhIuT0KSU4nzpwnzMXsx/Z66CNNVSpZwrTdkfKwjLMyZQNP4HERALFTinySIf84fM74M0bNWdtPpzK8Ower85IwmdxRt5txsVWH6TQpzKCfuhc/IM9YUMIXFkvWNREP</vt:lpwstr>
  </property>
  <property fmtid="{D5CDD505-2E9C-101B-9397-08002B2CF9AE}" pid="6" name="DFPtp">
    <vt:lpwstr>dU+e3b+Yz4QUoEGi4xIgPLfr5RrZIgRBKB0lO5loRmSobuf6Y44ZU1HXcvQxFtn3ow76eRWNRIViM5YY8P9FMg5FNn9Vh7vMt9VH66eioQZQy0tzfpxEvC37Ldnn+6YPwfZrrZHZVkpx/eNyj7AInGhnfCVcafFbk4dgPSvo7nbcLa7/UOFgsVcKfI/MSy/yqbw41Kev4AYIz11iMKyXk75e2gu4PpMVs++l5j+tb2CwKa61PXnfQPAmUhWJvsc</vt:lpwstr>
  </property>
  <property fmtid="{D5CDD505-2E9C-101B-9397-08002B2CF9AE}" pid="7" name="g5q+J">
    <vt:lpwstr>NaKKSdEOkFJT3j/VGsQ/I19GD5nZQERsb/Zax3FLDZqLPspSXdmZcZvP/JxsgRsfUIK73UHPimYkGOciIN1zCEk2bK/ZSrFh7YaVsPfU0qmfeRrUG2JS6+AZVg7biGVQRBS9E0jgKUG1eUGL5pCp8fv6KzoZNDzIAEedbAJypDjpm5e3G9GbemQ/CWfU3ZsE8grXkGA9Jj4MrLypoXqfdSX/vvDvEE4iVKwuBKalgqQ3uCTvWWFQZ54ZolGSjS5</vt:lpwstr>
  </property>
  <property fmtid="{D5CDD505-2E9C-101B-9397-08002B2CF9AE}" pid="8" name="g999M">
    <vt:lpwstr>lNPvbjnBobhDJIk+bdAa/gw1jhP/z8OpUwQddkD2RZ7XygN7Z8kWYnS2XVVNzsAixhiHb6+J1HT7N3cEBDTt6DdQ+Bit+yn3O1tiemMqzCW606YUSH4CQI4MJut5mbf2P2r52Rn2u1f3V0+IPGYocEZbKbzhoxKtn7lqQtCxenQ6/1brAPTLYuwK/+xOChY/Bu/M1h5wDfeoNzVIxSG+Nk2Un+qS+S0SNun4pG9849KQPLqLPXBi2jwyY8+9lye</vt:lpwstr>
  </property>
  <property fmtid="{D5CDD505-2E9C-101B-9397-08002B2CF9AE}" pid="9" name="GSjS5">
    <vt:lpwstr>NwVev489gGffP3wK1z9is1JM3RHvt36Ix7i45a26HyhRqHnyyFsEutc0dibtk94Xr6yI5mwWAzXnRc/uMc+QpAxitvc5iqaBPLjDNjRwtd38m3cjZjwb7ALeSZGkZ34r0ss/KbQ3D0kc38XXkGV8IfeV4lgirnRqeUpehb4laG9mw5QuIJ6tRHQ+ADcIAlTk7btlLb91zdeP7ImnkFlCQu70TLqvhw3w7Y8vs9aKBIN0W5wptrlEJWDernZyKLP</vt:lpwstr>
  </property>
  <property fmtid="{D5CDD505-2E9C-101B-9397-08002B2CF9AE}" pid="10" name="iSYpG">
    <vt:lpwstr>MKZmSWn1CfMEsPVnTYeC/Ei6A5GNvS+RBLk3493POSyeEWgCcrDunD+2Z+AEe7c0H+pLfg6xMorQH7Ifja3MfbOrxAzV/06E5KhMO43F082RYF+//AVWoYMOeU+k8cjFZaD+seYFXiAkzr9oB27reW7+ll0G7moZo/L8rfsPfqiDQAf3/sMHurP5YFjyGxcdKhjopIMHE/kqa9dY7WGBQ03O4vZGy+6T5RZHHGDuKKVaJEzsMaNLblYiOgDFPtp</vt:lpwstr>
  </property>
  <property fmtid="{D5CDD505-2E9C-101B-9397-08002B2CF9AE}" pid="11" name="LpB5x">
    <vt:lpwstr>fOfuAIbb9+oYtnxZmSvRm+GUcqSyjU0rDEx8pwF+GwEZy+zfcBIHDmvl7e9e3jT7i9ll6oQk1yPe4IUv4gHWTJ/nMMQHxS1UQbg0/En69WidygdwJHL3xhgfjDZ0xkxfZrlelKwelKmpBrHupOvww6iRuhlO3qAx7GtllI6Z+28yyStjAEXx/QPcPCL24+fZpvUfG8gIrKUd1gJGybeXjP+l3lTyJtLlu+DLYZLAavCkv35MKfXtJ+zRnVX3f7I</vt:lpwstr>
  </property>
  <property fmtid="{D5CDD505-2E9C-101B-9397-08002B2CF9AE}" pid="12" name="oH+DO">
    <vt:lpwstr>ZW7Yfcy1Z+JPkR/uABtcm0cdKgfKDLMz6kRe5ltsATkuYxxUP2XE2owuCjse/7WLtQaJwAcE4SJh9U0AqOD9pkXZ5ieda5x3AhAM/9WOIv164nrDVwdXo0ZWqR+j1pWQh3IhK5ZP7C+hPyWF7B6LOBDTjI42AJCU1LB9nevNtAbl/3aJYoVcxRz9crr9T3BLanpC1hCZ7qKNrD6msdiRoKcGTFMFv8L5yg33Odyl7w7FbxfzLK64RzU/inQeRtC</vt:lpwstr>
  </property>
  <property fmtid="{D5CDD505-2E9C-101B-9397-08002B2CF9AE}" pid="13" name="oyKkn">
    <vt:lpwstr>z+HwPwrT07SzauHDCInUaS8QPnqSgG+jMHor30eH2rUtMUzCqhogctsm3MKUljanKDg5pZ/W0sLfL0cS7qfTDoYpC/2d6Ogmbf4mHxjlQ6uTh9mw3R2IS/aY6MQB1+Qea419nJfkgBArfl8/n494Vlf3hAByinD1CUtav5gz4wGvcKrRbV7ARcSOmZtq+cijaKILnH4D2WFsPiYzpSxCGjArh2EkCZXi1Bt5R8LIUcVzeKAcEJqix0zuI/w6eVw</vt:lpwstr>
  </property>
  <property fmtid="{D5CDD505-2E9C-101B-9397-08002B2CF9AE}" pid="14" name="pDi2l">
    <vt:lpwstr>l+HGEwJwFbMPe1o7cUAVScNcpVP6xjG60OYuwB2HjWd9ZyHoaOY/nZk4QBYRjbdZx1kx6mHMd5pXL1chg9TSBOUvxOJToaminF6OjC7wx8L5hkR574ppWVsqf2sXmxOkkOVVnMyK6KvmKs7q8t92N5YyAO0ZgKTQ6PbxcXCkBEMZMnjGQs1I7gmqXdu0SgEGAJyrt9wMlon3oMY1OtvyWYIwm9Gn3Kvs6EkdN6x4SqhbEs2JbW37nhl4ecPzzbg</vt:lpwstr>
  </property>
  <property fmtid="{D5CDD505-2E9C-101B-9397-08002B2CF9AE}" pid="15" name="Pzzbg">
    <vt:lpwstr>VbINpBc6XCQRTPB587Y+iOxPVBbixfznIYcDnf/8/PvfrnbZ5gL10skcCV06owdYPeeUg4ou83FSs8IMnTcxotiEtJagR4v8kXcbLsZ33BWX5OptvafmJdwutQiKLYJ+wcNr/DOw9YYeH0bTAmPjvsTChoMgp+AS0PoJx70O313L8YsCP9xx5P7DmWPx9jp9u7xzDoZnXZbQyTmP1Z1UGaaEllmzdYpoq2ZLd+silAUugfyL3UwT3HB+r3iSYpG</vt:lpwstr>
  </property>
  <property fmtid="{D5CDD505-2E9C-101B-9397-08002B2CF9AE}" pid="16" name="QeRtC">
    <vt:lpwstr>r/mKdis2bLCRwgnpq7UBt4alxY2Gkkm9rkLmdoRw11jJqYj6hlDbFJsJEOfHj5cq6+9CEHc+DCwqrbjFGXAmUUmyAAhFAf0OLNQZugyAMlJImOeukR7Y13tCouGaP8uBAxVAZSBO/rI17W6+FpAM9czR5hwuWRYcwdJNT+eG7qJQdqJbxvVTWk3tRoOFfKO+1Jc6GOp5Y9euTBaXarQcC2pGgHMu4dyRfNgfVUrYMOX5BA6CbJ64BT0/+RYs/zA</vt:lpwstr>
  </property>
  <property fmtid="{D5CDD505-2E9C-101B-9397-08002B2CF9AE}" pid="17" name="T44gK">
    <vt:lpwstr>QxahKzmlURJ+OuLSgcYH5WSa4avwqlUB3r42FUQkImL1vnRXst7ZTJ6aQ/j9zOUOajBGjgO0sg+CmG5wgT0V9+2BzD3SeWqbmklc6Z9dQfFZ7eVIhZbJwdrpI0/+lYNsZPDigLioCHzOX2CoT2Ptw2oPYY3S1eNxArk5Mc8aOendhn+nc86R8oTOSXf0QiHrm+Q84f2OLJDmgoQethbnKVVfACsT4/fu5zqyhYRBkd9KmbLojqW1MKkz5ET9Fg9</vt:lpwstr>
  </property>
  <property fmtid="{D5CDD505-2E9C-101B-9397-08002B2CF9AE}" pid="18" name="T9Fg9">
    <vt:lpwstr>5tuM6qy2FfwiKorV/+rfoxbDfHqG/0Z9iS79sD522ZKvwTXiQuQSvOxRbhgFiSTuz7XO+szEhOn86Pvr7DWHCrU4z2b2wNrmHuHx+yWjWYHAfrrQoJViFZ6zByuKi7+Tl+03QDhokneXK2NqlNm25X/4yHwFV8+Asg5nbL26E5qbzfG46JIyXz4VY0hCM2VXEosAZB8wCJfg7FoJ/OnH1hnFLvTLdmCeGD8IdDnLa5gkNUSBzCWjiomtyn8Yf5I</vt:lpwstr>
  </property>
  <property fmtid="{D5CDD505-2E9C-101B-9397-08002B2CF9AE}" pid="19" name="w6eVw">
    <vt:lpwstr>rIK6/OkEQNMLw9u2E0m23rXb9qhl9m6TH1Y6g85vWZ4rp00iOP3DIUO+mZ+/hIIOb0uV+EwdEKlD+cZfsyoO2U11yIhA4zZRU+JToS3n9tSfEXKm8sh/+RcMC8Wa+j2ZMXx8053+nKdzn/J6DrYwDlEZOKDhd5jJcY9pIleiU0aAJK155Dl/sdj3ShtxQUkfGGf6wAAFAAmZrHmLhpXtYSBzGYkwHALhXzXSAuLcG3LzZXxwRGkXoOzNAPpDi2l</vt:lpwstr>
  </property>
  <property fmtid="{D5CDD505-2E9C-101B-9397-08002B2CF9AE}" pid="20" name="WJvsc">
    <vt:lpwstr>rRzuOFLSGRSDlNY6knYnCPkjNSLiJSIHMJFCIpU91NHl6loCYQtD48rkFWCauKaZMBnTu1Zi3Fr0Qx5WoS4c4Iuz/b5k9ChgQHZTyA4okBWtHzIQlW6YwCVRiT+rvDvZzfMX4YZpwrNAavNk/P8ReYzqdaYdQJUP8kE/AFCQcowRqv7MRr8dDvf9/d4gp8kURWcL6x22Ns1gtgmRJYVX/HJLONhdALBGR0JZYC1HJGMEii6dT+Vl3E1Z/9LpB5x</vt:lpwstr>
  </property>
  <property fmtid="{D5CDD505-2E9C-101B-9397-08002B2CF9AE}" pid="21" name="WNREP">
    <vt:lpwstr>m6SaTpWDSxvp4GxamZ/XZ07wQ2IR2P7z7uR3jCX/pzGLqw2gYxTNxKkPvs5/qLGrFE0Bl/Ju3B4Mb3OjjPiCW7k+4fbIVNEVHq2iPpoebpd46ISimI1HpVomcTQISdnZXcjplwf1MLeKLYZS2fxOnCSs//Xni8LlQW8q9NmIBds6XCjTksvl5qWqd9Pw2ZzJDlUZTPdXwBJZvQlLTOwDTeZEQ1KMxZyHFULVRv83Dvvxyl8h6EzRHFRaRMXOz4f</vt:lpwstr>
  </property>
  <property fmtid="{D5CDD505-2E9C-101B-9397-08002B2CF9AE}" pid="22" name="x1ye=">
    <vt:lpwstr>uBcAAB+LCAAAAAAABAANl7W2pVAMQD+IArdiCtwdHtLh7s7Xz21YlMlJsrMjsiIB4QzB4TRJ8DAikhRBkhQkMAKH4TxfijiaHTAAbXOs/8laHGTMsR1/2USH9FV/+3sqDE+0xH5T1qa+g0BfHLP0w04O332U9hfBs6W5O74YZCc6LT2tAZJh1nSVXjzKsOszypEESNcZb3Dqdx5l0GUq7BALpG2WoU7QCXfz4eAmIrJJsGkN48yQBWCPdz+QIg7</vt:lpwstr>
  </property>
  <property fmtid="{D5CDD505-2E9C-101B-9397-08002B2CF9AE}" pid="23" name="X3f7I">
    <vt:lpwstr>lRz4OPhjo3j82UMY8VTZ89UrdpYkE7oH/ggvMP/+/QdRRHx5uBcAAA==</vt:lpwstr>
  </property>
  <property fmtid="{D5CDD505-2E9C-101B-9397-08002B2CF9AE}" pid="24" name="XOz4f">
    <vt:lpwstr>fgBmCkAUeqZXTzweHQVW438NI2fkvnVYUMHxFGn4uZOrSxzQPwy8sQy6BGh5Q9yqkQznPDIOEhN5dqL3PPra08NSx59hKHR9GZPbArNt4h3+WmDCeGchowMEUP9/qX5nSfV7JskBe/CoC/8cNfuH9enECud6ghorceXPmrL5KaBGBIF+Ri+jAwyaSbQ2Qc4Mj4y4O/2y4M/gmjqMeBzXqh0WVulqiU1lMyEJjHzT4Stp9B2nmP0RTDrCJgg5q+J</vt:lpwstr>
  </property>
  <property fmtid="{D5CDD505-2E9C-101B-9397-08002B2CF9AE}" pid="25" name="Ys/zA">
    <vt:lpwstr>rSsUVA4hm5yCGg+KCVBo5JTE4STMSW/NgFfI3Z1SAKWt/Yu6RF6i1L8L0bDbXTJlqKnG8cPPrZP9FgSzM1MQv3qUU8p+c11BZi71pz7Uq0FkoZ543hfAtC+AtvNO/p+SiIKx3A6ba9qgNDKB9SR7ZdXcgdQpZjMd/qHNvR3pV253RXTShw9uXvU1heEhTgfJ1eBVknSrOHEn7r7t3Rp44T614JGW43r0UmuN3VhpIEl3DeQYcadAyW+Poh6Sj/e</vt:lpwstr>
  </property>
  <property fmtid="{D5CDD505-2E9C-101B-9397-08002B2CF9AE}" pid="26" name="ZyKLP">
    <vt:lpwstr>q2uJtv86zih9C2XpFuTS6TrOhGOBP9btRFXCvsmPIfpH+IhhNJXuP3k7QiRRPdcuLhXEfRgTvUxCKg6JdJ6GOniciUVCYcu4WjNVQ4j36aBPh3J5dg82Iv3KnVBE9JvnQhNo3nI6gy+wowHccz7YZb3r0rmxEVpLcRlvUZq10sRoS/jHm3u7l503sso5dgjZpC6kivS1OyDvQxOqs+PygSjNXj7Y/13UwtljwzS47zXFjXtGs0JxpXFvJSg999M</vt:lpwstr>
  </property>
</Properties>
</file>